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88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10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каб. 30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Кочарян Ваге </w:t>
      </w:r>
      <w:r>
        <w:rPr>
          <w:rFonts w:ascii="Times New Roman" w:eastAsia="Times New Roman" w:hAnsi="Times New Roman" w:cs="Times New Roman"/>
          <w:sz w:val="28"/>
          <w:szCs w:val="28"/>
        </w:rPr>
        <w:t>Саргисовича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6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ExternalSystemDefinedgrp-3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11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Кочарян В.С.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OrganizationNamegrp-25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ом 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сведений (ЕФС-1 ГПД), обращение </w:t>
      </w:r>
      <w:r>
        <w:rPr>
          <w:rStyle w:val="cat-PhoneNumbergrp-27rplc-16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PhoneNumbergrp-28rplc-17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в представленных сведениях.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742"/>
        <w:gridCol w:w="1818"/>
        <w:gridCol w:w="1505"/>
        <w:gridCol w:w="3411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и время совершения правонарушения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-</w:t>
            </w:r>
            <w:r>
              <w:rPr>
                <w:rStyle w:val="cat-PhoneNumbergrp-29rplc-1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2rplc-1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0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3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1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Style w:val="cat-Timegrp-26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</w:t>
            </w:r>
          </w:p>
        </w:tc>
      </w:tr>
    </w:tbl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Кочарян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Кочарян В.С.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Кочарян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4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Кочарян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ст. 11 Федерального Закона от </w:t>
      </w:r>
      <w:r>
        <w:rPr>
          <w:rStyle w:val="cat-Dategrp-15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пп. 5 п.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11 Федерального Закона от </w:t>
      </w:r>
      <w:r>
        <w:rPr>
          <w:rStyle w:val="cat-Dategrp-15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сведения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Кочарян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признания совершенного административного правонарушения малозначительным и, соответственно, освобождения от административной ответственности с применением положений ст. 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не имеется, поскольку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исключительных обстоятельств, свидетельствующих о наличии предусмотренных указанной нормой признаков малозначительности административного правонарушения, принимая при этом во внимание значимость охраняемых отношений и конкретные обстоятельства совершения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положениями КоАП РФ установлена административная ответственность за сам факт нарушения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содеянное </w:t>
      </w:r>
      <w:r>
        <w:rPr>
          <w:rFonts w:ascii="Times New Roman" w:eastAsia="Times New Roman" w:hAnsi="Times New Roman" w:cs="Times New Roman"/>
          <w:sz w:val="28"/>
          <w:szCs w:val="28"/>
        </w:rPr>
        <w:t>Кочарян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может расцениваться как малозначительное деяние, так как оно полностью соответствует объективной стороне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Кочарян Ваге </w:t>
      </w:r>
      <w:r>
        <w:rPr>
          <w:rFonts w:ascii="Times New Roman" w:eastAsia="Times New Roman" w:hAnsi="Times New Roman" w:cs="Times New Roman"/>
          <w:sz w:val="28"/>
          <w:szCs w:val="28"/>
        </w:rPr>
        <w:t>Саргисовича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3rplc-3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перечислять по следующим реквизитам: Банк получателя РКЦ </w:t>
      </w:r>
      <w:r>
        <w:rPr>
          <w:rStyle w:val="cat-Addressgrp-5rplc-3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Style w:val="cat-Addressgrp-6rplc-3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Ханты-Мансийск, Получатель: УФК по </w:t>
      </w:r>
      <w:r>
        <w:rPr>
          <w:rStyle w:val="cat-Addressgrp-4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7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(ОСФР по ХМАО-Югре, л/с 04874Ф87010),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счет N 40102810245370000007, ИНН </w:t>
      </w:r>
      <w:r>
        <w:rPr>
          <w:rStyle w:val="cat-PhoneNumbergrp-32rplc-3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КПП </w:t>
      </w:r>
      <w:r>
        <w:rPr>
          <w:rStyle w:val="cat-PhoneNumbergrp-33rplc-40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БИК ТОФК </w:t>
      </w:r>
      <w:r>
        <w:rPr>
          <w:rStyle w:val="cat-PhoneNumbergrp-34rplc-4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ОКТМО </w:t>
      </w:r>
      <w:r>
        <w:rPr>
          <w:rStyle w:val="cat-PhoneNumbergrp-35rplc-4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0rplc-4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), р/счет - 03100643000000018700, КБК 79711601230060001140 УИН 797027000000000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416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9 по </w:t>
      </w:r>
      <w:r>
        <w:rPr>
          <w:rStyle w:val="cat-Addressgrp-9rplc-4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8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6rplc-49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88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0rplc-1">
    <w:name w:val="cat-Date grp-10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6rplc-6">
    <w:name w:val="cat-ExternalSystemDefined grp-36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38rplc-9">
    <w:name w:val="cat-UserDefined grp-38 rplc-9"/>
    <w:basedOn w:val="DefaultParagraphFont"/>
  </w:style>
  <w:style w:type="character" w:customStyle="1" w:styleId="cat-ExternalSystemDefinedgrp-37rplc-12">
    <w:name w:val="cat-ExternalSystemDefined grp-37 rplc-12"/>
    <w:basedOn w:val="DefaultParagraphFont"/>
  </w:style>
  <w:style w:type="character" w:customStyle="1" w:styleId="cat-Dategrp-11rplc-13">
    <w:name w:val="cat-Date grp-11 rplc-13"/>
    <w:basedOn w:val="DefaultParagraphFont"/>
  </w:style>
  <w:style w:type="character" w:customStyle="1" w:styleId="cat-OrganizationNamegrp-25rplc-15">
    <w:name w:val="cat-OrganizationName grp-25 rplc-15"/>
    <w:basedOn w:val="DefaultParagraphFont"/>
  </w:style>
  <w:style w:type="character" w:customStyle="1" w:styleId="cat-PhoneNumbergrp-27rplc-16">
    <w:name w:val="cat-PhoneNumber grp-27 rplc-16"/>
    <w:basedOn w:val="DefaultParagraphFont"/>
  </w:style>
  <w:style w:type="character" w:customStyle="1" w:styleId="cat-PhoneNumbergrp-28rplc-17">
    <w:name w:val="cat-PhoneNumber grp-28 rplc-17"/>
    <w:basedOn w:val="DefaultParagraphFont"/>
  </w:style>
  <w:style w:type="character" w:customStyle="1" w:styleId="cat-PhoneNumbergrp-29rplc-18">
    <w:name w:val="cat-PhoneNumber grp-29 rplc-18"/>
    <w:basedOn w:val="DefaultParagraphFont"/>
  </w:style>
  <w:style w:type="character" w:customStyle="1" w:styleId="cat-Dategrp-12rplc-19">
    <w:name w:val="cat-Date grp-12 rplc-19"/>
    <w:basedOn w:val="DefaultParagraphFont"/>
  </w:style>
  <w:style w:type="character" w:customStyle="1" w:styleId="cat-PhoneNumbergrp-30rplc-20">
    <w:name w:val="cat-PhoneNumber grp-30 rplc-20"/>
    <w:basedOn w:val="DefaultParagraphFont"/>
  </w:style>
  <w:style w:type="character" w:customStyle="1" w:styleId="cat-Dategrp-13rplc-21">
    <w:name w:val="cat-Date grp-13 rplc-21"/>
    <w:basedOn w:val="DefaultParagraphFont"/>
  </w:style>
  <w:style w:type="character" w:customStyle="1" w:styleId="cat-PhoneNumbergrp-31rplc-22">
    <w:name w:val="cat-PhoneNumber grp-31 rplc-22"/>
    <w:basedOn w:val="DefaultParagraphFont"/>
  </w:style>
  <w:style w:type="character" w:customStyle="1" w:styleId="cat-Timegrp-26rplc-23">
    <w:name w:val="cat-Time grp-26 rplc-23"/>
    <w:basedOn w:val="DefaultParagraphFont"/>
  </w:style>
  <w:style w:type="character" w:customStyle="1" w:styleId="cat-Dategrp-14rplc-27">
    <w:name w:val="cat-Date grp-14 rplc-27"/>
    <w:basedOn w:val="DefaultParagraphFont"/>
  </w:style>
  <w:style w:type="character" w:customStyle="1" w:styleId="cat-Dategrp-15rplc-29">
    <w:name w:val="cat-Date grp-15 rplc-29"/>
    <w:basedOn w:val="DefaultParagraphFont"/>
  </w:style>
  <w:style w:type="character" w:customStyle="1" w:styleId="cat-Dategrp-15rplc-30">
    <w:name w:val="cat-Date grp-15 rplc-30"/>
    <w:basedOn w:val="DefaultParagraphFont"/>
  </w:style>
  <w:style w:type="character" w:customStyle="1" w:styleId="cat-Sumgrp-23rplc-34">
    <w:name w:val="cat-Sum grp-23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Addressgrp-7rplc-38">
    <w:name w:val="cat-Address grp-7 rplc-38"/>
    <w:basedOn w:val="DefaultParagraphFont"/>
  </w:style>
  <w:style w:type="character" w:customStyle="1" w:styleId="cat-PhoneNumbergrp-32rplc-39">
    <w:name w:val="cat-PhoneNumber grp-32 rplc-39"/>
    <w:basedOn w:val="DefaultParagraphFont"/>
  </w:style>
  <w:style w:type="character" w:customStyle="1" w:styleId="cat-PhoneNumbergrp-33rplc-40">
    <w:name w:val="cat-PhoneNumber grp-33 rplc-40"/>
    <w:basedOn w:val="DefaultParagraphFont"/>
  </w:style>
  <w:style w:type="character" w:customStyle="1" w:styleId="cat-PhoneNumbergrp-34rplc-41">
    <w:name w:val="cat-PhoneNumber grp-34 rplc-41"/>
    <w:basedOn w:val="DefaultParagraphFont"/>
  </w:style>
  <w:style w:type="character" w:customStyle="1" w:styleId="cat-PhoneNumbergrp-35rplc-42">
    <w:name w:val="cat-PhoneNumber grp-35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Addressgrp-9rplc-44">
    <w:name w:val="cat-Address grp-9 rplc-44"/>
    <w:basedOn w:val="DefaultParagraphFont"/>
  </w:style>
  <w:style w:type="character" w:customStyle="1" w:styleId="cat-Addressgrp-8rplc-45">
    <w:name w:val="cat-Address grp-8 rplc-45"/>
    <w:basedOn w:val="DefaultParagraphFont"/>
  </w:style>
  <w:style w:type="character" w:customStyle="1" w:styleId="cat-Dategrp-16rplc-49">
    <w:name w:val="cat-Date grp-16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